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7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Ан. А.А.,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Алексеевича, </w:t>
      </w:r>
      <w:r>
        <w:rPr>
          <w:rStyle w:val="cat-UserDefinedgrp-2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8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Ан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OrganizationNamegrp-21rplc-1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9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10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признал полностью,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Ан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305345 от </w:t>
      </w:r>
      <w:r>
        <w:rPr>
          <w:rStyle w:val="cat-Dategrp-11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10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Ан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Ан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Ан Александра Алексеевича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7rplc-22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25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5rplc-2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5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2rplc-2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3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4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5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7978600231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000</w:t>
      </w:r>
      <w:r>
        <w:rPr>
          <w:rFonts w:ascii="Times New Roman" w:eastAsia="Times New Roman" w:hAnsi="Times New Roman" w:cs="Times New Roman"/>
          <w:sz w:val="22"/>
          <w:szCs w:val="22"/>
        </w:rPr>
        <w:t>53455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6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5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7">
    <w:name w:val="cat-UserDefined grp-29 rplc-7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OrganizationNamegrp-21rplc-16">
    <w:name w:val="cat-OrganizationName grp-21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18">
    <w:name w:val="cat-Date grp-10 rplc-18"/>
    <w:basedOn w:val="DefaultParagraphFont"/>
  </w:style>
  <w:style w:type="character" w:customStyle="1" w:styleId="cat-Dategrp-11rplc-19">
    <w:name w:val="cat-Date grp-11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Sumgrp-17rplc-22">
    <w:name w:val="cat-Sum grp-17 rplc-22"/>
    <w:basedOn w:val="DefaultParagraphFont"/>
  </w:style>
  <w:style w:type="character" w:customStyle="1" w:styleId="cat-Dategrp-12rplc-25">
    <w:name w:val="cat-Date grp-12 rplc-25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PhoneNumbergrp-22rplc-29">
    <w:name w:val="cat-PhoneNumber grp-22 rplc-29"/>
    <w:basedOn w:val="DefaultParagraphFont"/>
  </w:style>
  <w:style w:type="character" w:customStyle="1" w:styleId="cat-PhoneNumbergrp-23rplc-30">
    <w:name w:val="cat-PhoneNumber grp-23 rplc-30"/>
    <w:basedOn w:val="DefaultParagraphFont"/>
  </w:style>
  <w:style w:type="character" w:customStyle="1" w:styleId="cat-PhoneNumbergrp-24rplc-31">
    <w:name w:val="cat-PhoneNumber grp-24 rplc-31"/>
    <w:basedOn w:val="DefaultParagraphFont"/>
  </w:style>
  <w:style w:type="character" w:customStyle="1" w:styleId="cat-PhoneNumbergrp-25rplc-32">
    <w:name w:val="cat-PhoneNumber grp-25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0rplc-34">
    <w:name w:val="cat-Address grp-0 rplc-34"/>
    <w:basedOn w:val="DefaultParagraphFont"/>
  </w:style>
  <w:style w:type="character" w:customStyle="1" w:styleId="cat-SumInWordsgrp-18rplc-35">
    <w:name w:val="cat-SumInWords grp-18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